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3524" w:type="dxa"/>
        <w:tblLook w:val="0600" w:firstRow="0" w:lastRow="0" w:firstColumn="0" w:lastColumn="0" w:noHBand="1" w:noVBand="1"/>
      </w:tblPr>
      <w:tblGrid>
        <w:gridCol w:w="8482"/>
        <w:gridCol w:w="2521"/>
        <w:gridCol w:w="2521"/>
      </w:tblGrid>
      <w:tr w:rsidR="00E4263A" w:rsidRPr="00FA3EB3" w14:paraId="3F73BDAA" w14:textId="70FDDE96" w:rsidTr="00E4263A">
        <w:trPr>
          <w:trHeight w:val="1818"/>
        </w:trPr>
        <w:tc>
          <w:tcPr>
            <w:tcW w:w="8482" w:type="dxa"/>
            <w:vAlign w:val="center"/>
          </w:tcPr>
          <w:p w14:paraId="723D05C5" w14:textId="2A40333F" w:rsidR="00E4263A" w:rsidRPr="00FA3EB3" w:rsidRDefault="00E4263A" w:rsidP="00E4263A">
            <w:pPr>
              <w:pStyle w:val="Title"/>
              <w:ind w:left="968"/>
            </w:pPr>
            <w:r w:rsidRPr="00E4263A">
              <w:rPr>
                <w:color w:val="ABCC06"/>
                <w:sz w:val="20"/>
                <w:szCs w:val="20"/>
                <w:u w:val="single"/>
              </w:rPr>
              <w:t>DOWNTOWN AKRON PARTNERSHIP</w:t>
            </w:r>
            <w:r>
              <w:br/>
            </w:r>
            <w:r w:rsidRPr="00E4263A">
              <w:rPr>
                <w:color w:val="0070C0"/>
              </w:rPr>
              <w:t>PARTICIPATION FORM</w:t>
            </w:r>
          </w:p>
        </w:tc>
        <w:tc>
          <w:tcPr>
            <w:tcW w:w="2521" w:type="dxa"/>
            <w:vAlign w:val="center"/>
          </w:tcPr>
          <w:p w14:paraId="2A133F65" w14:textId="1043D369" w:rsidR="00E4263A" w:rsidRPr="00FA3EB3" w:rsidRDefault="00E4263A" w:rsidP="00A82E82">
            <w:pPr>
              <w:spacing w:after="0"/>
              <w:jc w:val="right"/>
            </w:pPr>
            <w:r>
              <w:rPr>
                <w:noProof/>
                <w:color w:val="FFC000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381170BA" wp14:editId="44C90871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-133985</wp:posOffset>
                  </wp:positionV>
                  <wp:extent cx="1556385" cy="748030"/>
                  <wp:effectExtent l="0" t="0" r="5715" b="0"/>
                  <wp:wrapNone/>
                  <wp:docPr id="1563413465" name="Picture 1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413465" name="Picture 1" descr="Calenda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1" w:type="dxa"/>
          </w:tcPr>
          <w:p w14:paraId="5651086B" w14:textId="77777777" w:rsidR="00E4263A" w:rsidRDefault="00E4263A" w:rsidP="00A82E82">
            <w:pPr>
              <w:spacing w:after="0"/>
              <w:jc w:val="right"/>
              <w:rPr>
                <w:noProof/>
                <w:color w:val="FFC000"/>
                <w:u w:val="single"/>
              </w:rPr>
            </w:pPr>
          </w:p>
        </w:tc>
      </w:tr>
    </w:tbl>
    <w:p w14:paraId="563FF088" w14:textId="70555A1C" w:rsidR="00E3286D" w:rsidRPr="00FA3EB3" w:rsidRDefault="00E4263A" w:rsidP="003B49EC">
      <w:r w:rsidRPr="00D74111">
        <w:rPr>
          <w:noProof/>
          <w:color w:val="FFC000"/>
          <w:u w:val="single"/>
        </w:rPr>
        <w:drawing>
          <wp:anchor distT="0" distB="0" distL="114300" distR="114300" simplePos="0" relativeHeight="251658240" behindDoc="0" locked="0" layoutInCell="1" allowOverlap="1" wp14:anchorId="3D8A6E60" wp14:editId="4B6D8780">
            <wp:simplePos x="0" y="0"/>
            <wp:positionH relativeFrom="column">
              <wp:posOffset>-92075</wp:posOffset>
            </wp:positionH>
            <wp:positionV relativeFrom="paragraph">
              <wp:posOffset>55055</wp:posOffset>
            </wp:positionV>
            <wp:extent cx="700405" cy="905510"/>
            <wp:effectExtent l="0" t="0" r="4445" b="889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1493366786"/>
        <w:placeholder>
          <w:docPart w:val="B3C5538CD71E475F8531CB6791CD48F3"/>
        </w:placeholder>
        <w:temporary/>
        <w:showingPlcHdr/>
        <w15:appearance w15:val="hidden"/>
      </w:sdtPr>
      <w:sdtEndPr/>
      <w:sdtContent>
        <w:p w14:paraId="6DFB8013" w14:textId="77777777" w:rsidR="00E3286D" w:rsidRPr="00FA3EB3" w:rsidRDefault="00FD35A6" w:rsidP="00FD35A6">
          <w:pPr>
            <w:pStyle w:val="Heading1"/>
          </w:pPr>
          <w:r w:rsidRPr="00C37857">
            <w:rPr>
              <w:color w:val="0070C0"/>
            </w:rPr>
            <w:t>Instructions</w:t>
          </w:r>
        </w:p>
      </w:sdtContent>
    </w:sdt>
    <w:p w14:paraId="646D3D9B" w14:textId="1F3ED8D5" w:rsidR="00FD35A6" w:rsidRPr="00FA3EB3" w:rsidRDefault="00DF3102" w:rsidP="00FD35A6">
      <w:r>
        <w:t xml:space="preserve">Complete the form in its entirety, including a signature from </w:t>
      </w:r>
      <w:r w:rsidR="00E4263A">
        <w:t>the Downtown Akron Partnership</w:t>
      </w:r>
      <w:r>
        <w:t xml:space="preserve"> program leader </w:t>
      </w:r>
      <w:r w:rsidR="00FE30F7">
        <w:t>to</w:t>
      </w:r>
      <w:r>
        <w:t xml:space="preserve"> receive Virgin Pulse Points. Please return the completed form to the </w:t>
      </w:r>
      <w:hyperlink r:id="rId12" w:history="1">
        <w:r w:rsidRPr="00DF3102">
          <w:rPr>
            <w:rStyle w:val="Hyperlink"/>
            <w:i/>
            <w:iCs/>
            <w:color w:val="5A9117"/>
          </w:rPr>
          <w:t>Wellness Team</w:t>
        </w:r>
      </w:hyperlink>
      <w:r w:rsidRPr="00DF3102">
        <w:rPr>
          <w:color w:val="5A9117"/>
        </w:rPr>
        <w:t xml:space="preserve"> </w:t>
      </w:r>
      <w:r>
        <w:t xml:space="preserve">via email or drop it off at </w:t>
      </w:r>
      <w:r w:rsidR="00D74111">
        <w:t>our</w:t>
      </w:r>
      <w:r>
        <w:t xml:space="preserve"> office. </w:t>
      </w:r>
    </w:p>
    <w:p w14:paraId="4DE141F1" w14:textId="21B2E16A" w:rsidR="00FD35A6" w:rsidRPr="00C37857" w:rsidRDefault="00DF3102" w:rsidP="00FD35A6">
      <w:pPr>
        <w:pStyle w:val="Heading1"/>
        <w:rPr>
          <w:color w:val="0070C0"/>
        </w:rPr>
      </w:pPr>
      <w:r w:rsidRPr="00C37857">
        <w:rPr>
          <w:color w:val="0070C0"/>
        </w:rPr>
        <w:t>Employee Information and Activity Details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615"/>
        <w:gridCol w:w="3870"/>
        <w:gridCol w:w="1890"/>
        <w:gridCol w:w="3415"/>
      </w:tblGrid>
      <w:tr w:rsidR="00687CFB" w:rsidRPr="00FA3EB3" w14:paraId="2C34269A" w14:textId="77777777" w:rsidTr="00CB3366">
        <w:trPr>
          <w:trHeight w:val="440"/>
        </w:trPr>
        <w:tc>
          <w:tcPr>
            <w:tcW w:w="1615" w:type="dxa"/>
          </w:tcPr>
          <w:p w14:paraId="55ABA433" w14:textId="027F9AB9" w:rsidR="00687CFB" w:rsidRPr="00FA3EB3" w:rsidRDefault="00DF3102" w:rsidP="00FD35A6">
            <w:pPr>
              <w:pStyle w:val="Labels"/>
            </w:pPr>
            <w:r>
              <w:t>Employee Name</w:t>
            </w:r>
          </w:p>
        </w:tc>
        <w:tc>
          <w:tcPr>
            <w:tcW w:w="3870" w:type="dxa"/>
            <w:shd w:val="clear" w:color="auto" w:fill="FFFFFF" w:themeFill="background1"/>
          </w:tcPr>
          <w:p w14:paraId="34C716B7" w14:textId="77777777" w:rsidR="00687CFB" w:rsidRPr="00FA3EB3" w:rsidRDefault="00687CFB" w:rsidP="00FD35A6"/>
        </w:tc>
        <w:tc>
          <w:tcPr>
            <w:tcW w:w="1890" w:type="dxa"/>
          </w:tcPr>
          <w:p w14:paraId="2F2E3333" w14:textId="5B584EB8" w:rsidR="00687CFB" w:rsidRPr="00FA3EB3" w:rsidRDefault="00DF3102" w:rsidP="00DF3102">
            <w:pPr>
              <w:pStyle w:val="Labels"/>
            </w:pPr>
            <w:r>
              <w:t>Employee ID (8-digit</w:t>
            </w:r>
            <w:r w:rsidR="00E4263A">
              <w:t>s)</w:t>
            </w:r>
          </w:p>
        </w:tc>
        <w:tc>
          <w:tcPr>
            <w:tcW w:w="3415" w:type="dxa"/>
            <w:shd w:val="clear" w:color="auto" w:fill="FFFFFF" w:themeFill="background1"/>
          </w:tcPr>
          <w:p w14:paraId="1A6EEAD8" w14:textId="77777777" w:rsidR="00687CFB" w:rsidRPr="00FA3EB3" w:rsidRDefault="00687CFB" w:rsidP="00FD35A6"/>
        </w:tc>
      </w:tr>
      <w:tr w:rsidR="00FD35A6" w:rsidRPr="00FA3EB3" w14:paraId="6A286207" w14:textId="77777777" w:rsidTr="00CB3366">
        <w:tc>
          <w:tcPr>
            <w:tcW w:w="1615" w:type="dxa"/>
          </w:tcPr>
          <w:p w14:paraId="39068157" w14:textId="49357EB9" w:rsidR="00FD35A6" w:rsidRPr="00FA3EB3" w:rsidRDefault="00DF3102" w:rsidP="00FD35A6">
            <w:pPr>
              <w:pStyle w:val="Labels"/>
            </w:pPr>
            <w:r>
              <w:t>E-mail</w:t>
            </w:r>
          </w:p>
        </w:tc>
        <w:tc>
          <w:tcPr>
            <w:tcW w:w="3870" w:type="dxa"/>
            <w:shd w:val="clear" w:color="auto" w:fill="FFFFFF" w:themeFill="background1"/>
          </w:tcPr>
          <w:p w14:paraId="499CB042" w14:textId="77777777" w:rsidR="00FD35A6" w:rsidRPr="00FA3EB3" w:rsidRDefault="00FD35A6" w:rsidP="00FD35A6"/>
        </w:tc>
        <w:tc>
          <w:tcPr>
            <w:tcW w:w="1890" w:type="dxa"/>
          </w:tcPr>
          <w:p w14:paraId="1B22C306" w14:textId="2B352329" w:rsidR="00FD35A6" w:rsidRPr="00FA3EB3" w:rsidRDefault="003A122D" w:rsidP="00FD35A6">
            <w:pPr>
              <w:pStyle w:val="Labels"/>
            </w:pPr>
            <w:r>
              <w:t>Phone</w:t>
            </w:r>
          </w:p>
        </w:tc>
        <w:tc>
          <w:tcPr>
            <w:tcW w:w="3415" w:type="dxa"/>
            <w:shd w:val="clear" w:color="auto" w:fill="FFFFFF" w:themeFill="background1"/>
          </w:tcPr>
          <w:p w14:paraId="1FA07800" w14:textId="6B53323D" w:rsidR="00FD35A6" w:rsidRPr="00FA3EB3" w:rsidRDefault="00FD35A6" w:rsidP="00FD35A6"/>
        </w:tc>
      </w:tr>
      <w:tr w:rsidR="00FD35A6" w:rsidRPr="00FA3EB3" w14:paraId="32E51E9E" w14:textId="77777777" w:rsidTr="00CB3366">
        <w:tc>
          <w:tcPr>
            <w:tcW w:w="1615" w:type="dxa"/>
          </w:tcPr>
          <w:p w14:paraId="6CDD75A6" w14:textId="03C04BC8" w:rsidR="00FD35A6" w:rsidRPr="00FA3EB3" w:rsidRDefault="003A122D" w:rsidP="00FD35A6">
            <w:pPr>
              <w:pStyle w:val="Labels"/>
            </w:pPr>
            <w:r>
              <w:t>Office</w:t>
            </w:r>
          </w:p>
        </w:tc>
        <w:tc>
          <w:tcPr>
            <w:tcW w:w="3870" w:type="dxa"/>
            <w:shd w:val="clear" w:color="auto" w:fill="FFFFFF" w:themeFill="background1"/>
          </w:tcPr>
          <w:p w14:paraId="06F75646" w14:textId="77777777" w:rsidR="00FD35A6" w:rsidRPr="00FA3EB3" w:rsidRDefault="00FD35A6" w:rsidP="00FD35A6"/>
        </w:tc>
        <w:tc>
          <w:tcPr>
            <w:tcW w:w="1890" w:type="dxa"/>
          </w:tcPr>
          <w:p w14:paraId="59B55D5F" w14:textId="096BCB5F" w:rsidR="00FD35A6" w:rsidRPr="00FA3EB3" w:rsidRDefault="003A122D" w:rsidP="00FD35A6">
            <w:pPr>
              <w:pStyle w:val="Labels"/>
            </w:pPr>
            <w:r>
              <w:t>Department/Agency</w:t>
            </w:r>
          </w:p>
        </w:tc>
        <w:tc>
          <w:tcPr>
            <w:tcW w:w="3415" w:type="dxa"/>
            <w:shd w:val="clear" w:color="auto" w:fill="FFFFFF" w:themeFill="background1"/>
          </w:tcPr>
          <w:p w14:paraId="1DCBEA38" w14:textId="214375BA" w:rsidR="00FD35A6" w:rsidRPr="00FA3EB3" w:rsidRDefault="00FD35A6" w:rsidP="00FD35A6"/>
        </w:tc>
      </w:tr>
    </w:tbl>
    <w:p w14:paraId="1AD456B0" w14:textId="77777777" w:rsidR="00FD35A6" w:rsidRPr="00FA3EB3" w:rsidRDefault="00FD35A6" w:rsidP="00FD35A6"/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2700"/>
        <w:gridCol w:w="452"/>
        <w:gridCol w:w="5449"/>
      </w:tblGrid>
      <w:tr w:rsidR="00232876" w:rsidRPr="00FA3EB3" w14:paraId="507737A3" w14:textId="77777777" w:rsidTr="00FE3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14:paraId="5F0E55C2" w14:textId="3CF208E0" w:rsidR="00FD35A6" w:rsidRPr="00FA3EB3" w:rsidRDefault="00DF3102" w:rsidP="00FA3EB3">
            <w:pPr>
              <w:rPr>
                <w:rStyle w:val="Emphasis"/>
              </w:rPr>
            </w:pPr>
            <w:r>
              <w:rPr>
                <w:rStyle w:val="Emphasis"/>
              </w:rPr>
              <w:t>Activity Date</w:t>
            </w:r>
          </w:p>
        </w:tc>
        <w:tc>
          <w:tcPr>
            <w:tcW w:w="2700" w:type="dxa"/>
          </w:tcPr>
          <w:p w14:paraId="43FCD9AE" w14:textId="77777777" w:rsidR="00FD35A6" w:rsidRPr="00FA3EB3" w:rsidRDefault="00FD35A6" w:rsidP="00FD35A6"/>
        </w:tc>
        <w:tc>
          <w:tcPr>
            <w:tcW w:w="452" w:type="dxa"/>
          </w:tcPr>
          <w:p w14:paraId="5637B8C2" w14:textId="77777777" w:rsidR="00FD35A6" w:rsidRPr="00FA3EB3" w:rsidRDefault="00FD35A6" w:rsidP="00FD35A6"/>
        </w:tc>
        <w:tc>
          <w:tcPr>
            <w:tcW w:w="5449" w:type="dxa"/>
          </w:tcPr>
          <w:p w14:paraId="32B7CE6F" w14:textId="2436CEB8" w:rsidR="00FD35A6" w:rsidRPr="00FA3EB3" w:rsidRDefault="00DF3102" w:rsidP="00FD35A6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Program | Activity </w:t>
            </w:r>
          </w:p>
        </w:tc>
      </w:tr>
      <w:tr w:rsidR="00687CFB" w:rsidRPr="00FA3EB3" w14:paraId="614D5901" w14:textId="77777777" w:rsidTr="00FE30F7">
        <w:trPr>
          <w:trHeight w:val="360"/>
        </w:trPr>
        <w:sdt>
          <w:sdtPr>
            <w:id w:val="-1695137736"/>
            <w:placeholder>
              <w:docPart w:val="C76844D3527F4B4EBF94AF39298928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089E54B7" w14:textId="77777777" w:rsidR="00FD35A6" w:rsidRPr="00FA3EB3" w:rsidRDefault="00687CFB" w:rsidP="00232876">
                <w:r w:rsidRPr="00FA3EB3">
                  <w:t>Monday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3D24A48E" w14:textId="77777777" w:rsidR="00FD35A6" w:rsidRPr="00FA3EB3" w:rsidRDefault="00FD35A6" w:rsidP="00687CFB"/>
        </w:tc>
        <w:tc>
          <w:tcPr>
            <w:tcW w:w="452" w:type="dxa"/>
            <w:vAlign w:val="center"/>
          </w:tcPr>
          <w:p w14:paraId="41C9BEA4" w14:textId="77777777" w:rsidR="00FD35A6" w:rsidRPr="00FA3EB3" w:rsidRDefault="00FD35A6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73A3785C" w14:textId="670C2718" w:rsidR="00FD35A6" w:rsidRPr="00FA3EB3" w:rsidRDefault="00FD35A6" w:rsidP="00687CFB"/>
        </w:tc>
      </w:tr>
      <w:tr w:rsidR="00687CFB" w:rsidRPr="00FA3EB3" w14:paraId="170D9BAC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6F5C77AB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967C21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8D1C8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3C8D62A1" w14:textId="06A46DE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0C2A7BCF" w14:textId="77777777" w:rsidTr="00FE30F7">
        <w:trPr>
          <w:trHeight w:val="360"/>
        </w:trPr>
        <w:sdt>
          <w:sdtPr>
            <w:id w:val="1509095954"/>
            <w:placeholder>
              <w:docPart w:val="A994C346D3174B7096B9304C0AE63E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0019DF85" w14:textId="77777777" w:rsidR="00687CFB" w:rsidRPr="00FA3EB3" w:rsidRDefault="00687CFB" w:rsidP="00232876">
                <w:r w:rsidRPr="00FA3EB3">
                  <w:t>Tuesday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7BA0901C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59C5751D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072AB33A" w14:textId="26F3A5C5" w:rsidR="00687CFB" w:rsidRPr="00FA3EB3" w:rsidRDefault="00687CFB" w:rsidP="00687CFB"/>
        </w:tc>
      </w:tr>
      <w:tr w:rsidR="00687CFB" w:rsidRPr="00FA3EB3" w14:paraId="4B730C50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54DC6F7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7AD1C12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71AB156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1611FF12" w14:textId="15E0CD2E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47C5BD97" w14:textId="77777777" w:rsidTr="00FE30F7">
        <w:trPr>
          <w:trHeight w:val="360"/>
        </w:trPr>
        <w:sdt>
          <w:sdtPr>
            <w:id w:val="-173352328"/>
            <w:placeholder>
              <w:docPart w:val="F895C4C8AE3548179D836F3D4B458B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17AC2A70" w14:textId="77777777" w:rsidR="00687CFB" w:rsidRPr="00FA3EB3" w:rsidRDefault="00687CFB" w:rsidP="00232876">
                <w:r w:rsidRPr="00FA3EB3">
                  <w:t>Wednesday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42E4C834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5DE15199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28044B33" w14:textId="73550FA7" w:rsidR="00687CFB" w:rsidRPr="00FA3EB3" w:rsidRDefault="00687CFB" w:rsidP="00687CFB"/>
        </w:tc>
      </w:tr>
      <w:tr w:rsidR="00687CFB" w:rsidRPr="00FA3EB3" w14:paraId="739415BF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0807307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D9DF5A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F5A4F0B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0697408D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16E83B6A" w14:textId="77777777" w:rsidTr="00FE30F7">
        <w:trPr>
          <w:trHeight w:val="360"/>
        </w:trPr>
        <w:sdt>
          <w:sdtPr>
            <w:id w:val="344141292"/>
            <w:placeholder>
              <w:docPart w:val="DC6D8EA45D9C46AC878467DA2335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131326E4" w14:textId="77777777" w:rsidR="00687CFB" w:rsidRPr="00FA3EB3" w:rsidRDefault="00687CFB" w:rsidP="00232876">
                <w:r w:rsidRPr="00FA3EB3">
                  <w:t>Thursday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60C7BEE2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69F2DDEF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25390101" w14:textId="77777777" w:rsidR="00687CFB" w:rsidRPr="00FA3EB3" w:rsidRDefault="00687CFB" w:rsidP="00687CFB"/>
        </w:tc>
      </w:tr>
      <w:tr w:rsidR="00687CFB" w:rsidRPr="00FA3EB3" w14:paraId="381C8F57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663BFFE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6D49204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3F2622B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44ACE6BC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45D41365" w14:textId="77777777" w:rsidTr="00FE30F7">
        <w:trPr>
          <w:trHeight w:val="360"/>
        </w:trPr>
        <w:sdt>
          <w:sdtPr>
            <w:id w:val="-1094549098"/>
            <w:placeholder>
              <w:docPart w:val="302850AAB663401A99C443EE235694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3AB3DCAA" w14:textId="77777777" w:rsidR="00687CFB" w:rsidRPr="00FA3EB3" w:rsidRDefault="00687CFB" w:rsidP="00687CFB">
                <w:r w:rsidRPr="00FA3EB3">
                  <w:t>Friday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21253A5B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2C3C6B4F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24ED7CA9" w14:textId="3B0CC78E" w:rsidR="00687CFB" w:rsidRPr="00FA3EB3" w:rsidRDefault="00687CFB" w:rsidP="00687CFB"/>
        </w:tc>
      </w:tr>
      <w:tr w:rsidR="00687CFB" w:rsidRPr="00FA3EB3" w14:paraId="2DEB05F3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73F8E5C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E93E63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AF3035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7D5535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0F24AA29" w14:textId="77777777" w:rsidTr="00FE30F7">
        <w:trPr>
          <w:trHeight w:val="360"/>
        </w:trPr>
        <w:sdt>
          <w:sdtPr>
            <w:id w:val="-1104336197"/>
            <w:placeholder>
              <w:docPart w:val="BEDC5AF8414D4D89B0D403B80C5EC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2C5010D9" w14:textId="77777777" w:rsidR="00687CFB" w:rsidRPr="00FA3EB3" w:rsidRDefault="00687CFB" w:rsidP="00232876">
                <w:r w:rsidRPr="00FA3EB3">
                  <w:t>Saturday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16A318F2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0A00B3AA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57F939A1" w14:textId="77777777" w:rsidR="00687CFB" w:rsidRPr="00FA3EB3" w:rsidRDefault="00687CFB" w:rsidP="00687CFB"/>
        </w:tc>
      </w:tr>
      <w:tr w:rsidR="00687CFB" w:rsidRPr="00FA3EB3" w14:paraId="4E9BED3A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0CA0A41D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9C4AF6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988AA4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6AF831D0" w14:textId="1B172621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00C5CA3D" w14:textId="77777777" w:rsidTr="00FE30F7">
        <w:trPr>
          <w:trHeight w:val="360"/>
        </w:trPr>
        <w:sdt>
          <w:sdtPr>
            <w:id w:val="1675293764"/>
            <w:placeholder>
              <w:docPart w:val="06B6E5D8309A40739D8892EDF3A45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4EE89CDE" w14:textId="77777777" w:rsidR="00687CFB" w:rsidRPr="00FA3EB3" w:rsidRDefault="00687CFB" w:rsidP="00232876">
                <w:r w:rsidRPr="00FA3EB3">
                  <w:t>Sunday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4CD6BF79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657C6217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6FCC0417" w14:textId="77777777" w:rsidR="00687CFB" w:rsidRPr="00FA3EB3" w:rsidRDefault="00687CFB" w:rsidP="00687CFB"/>
        </w:tc>
      </w:tr>
    </w:tbl>
    <w:p w14:paraId="3EEC3E95" w14:textId="77777777" w:rsidR="00232876" w:rsidRPr="00FA3EB3" w:rsidRDefault="00232876" w:rsidP="00FD35A6"/>
    <w:tbl>
      <w:tblPr>
        <w:tblW w:w="0" w:type="auto"/>
        <w:tblLook w:val="0600" w:firstRow="0" w:lastRow="0" w:firstColumn="0" w:lastColumn="0" w:noHBand="1" w:noVBand="1"/>
      </w:tblPr>
      <w:tblGrid>
        <w:gridCol w:w="1260"/>
        <w:gridCol w:w="4950"/>
        <w:gridCol w:w="270"/>
        <w:gridCol w:w="810"/>
        <w:gridCol w:w="3500"/>
      </w:tblGrid>
      <w:tr w:rsidR="00232876" w:rsidRPr="00FA3EB3" w14:paraId="46E25AE4" w14:textId="77777777" w:rsidTr="001B3137">
        <w:trPr>
          <w:trHeight w:val="360"/>
        </w:trPr>
        <w:tc>
          <w:tcPr>
            <w:tcW w:w="12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29AB5B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49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9F7D1A" w14:textId="77777777" w:rsidR="00FA3EB3" w:rsidRPr="00FA3EB3" w:rsidRDefault="00FA3EB3" w:rsidP="00FA3EB3"/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8F2D62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CCC165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350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2433C1" w14:textId="77777777" w:rsidR="00232876" w:rsidRPr="00FA3EB3" w:rsidRDefault="00232876" w:rsidP="00232876">
            <w:pPr>
              <w:pStyle w:val="NoSpacing"/>
            </w:pPr>
          </w:p>
        </w:tc>
      </w:tr>
      <w:tr w:rsidR="00687CFB" w:rsidRPr="00FA3EB3" w14:paraId="5196B901" w14:textId="77777777" w:rsidTr="001B3137">
        <w:trPr>
          <w:trHeight w:val="360"/>
        </w:trPr>
        <w:sdt>
          <w:sdtPr>
            <w:id w:val="2115246489"/>
            <w:placeholder>
              <w:docPart w:val="633C6469B613487899BBA2E63465B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0" w:type="dxa"/>
                <w:vAlign w:val="center"/>
              </w:tcPr>
              <w:p w14:paraId="74C5A641" w14:textId="77777777" w:rsidR="00687CFB" w:rsidRPr="00FA3EB3" w:rsidRDefault="00232876" w:rsidP="00232876">
                <w:pPr>
                  <w:pStyle w:val="NoSpacing"/>
                </w:pPr>
                <w:r w:rsidRPr="00FA3EB3">
                  <w:t>Signature</w:t>
                </w:r>
              </w:p>
            </w:tc>
          </w:sdtContent>
        </w:sdt>
        <w:tc>
          <w:tcPr>
            <w:tcW w:w="4950" w:type="dxa"/>
            <w:shd w:val="clear" w:color="auto" w:fill="FFFFFF" w:themeFill="background1"/>
            <w:vAlign w:val="center"/>
          </w:tcPr>
          <w:p w14:paraId="5D880C1D" w14:textId="77777777" w:rsidR="00687CFB" w:rsidRPr="00FA3EB3" w:rsidRDefault="00687CFB" w:rsidP="00232876">
            <w:pPr>
              <w:pStyle w:val="NoSpacing"/>
            </w:pPr>
          </w:p>
        </w:tc>
        <w:tc>
          <w:tcPr>
            <w:tcW w:w="270" w:type="dxa"/>
            <w:vAlign w:val="center"/>
          </w:tcPr>
          <w:p w14:paraId="4745A228" w14:textId="77777777" w:rsidR="00687CFB" w:rsidRPr="00FA3EB3" w:rsidRDefault="00687CFB" w:rsidP="00232876">
            <w:pPr>
              <w:pStyle w:val="NoSpacing"/>
            </w:pPr>
          </w:p>
        </w:tc>
        <w:sdt>
          <w:sdtPr>
            <w:id w:val="-1603715072"/>
            <w:placeholder>
              <w:docPart w:val="6BD982D8997D4DCF96F3E24B2E227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14:paraId="556AA867" w14:textId="77777777" w:rsidR="00687CFB" w:rsidRPr="00FA3EB3" w:rsidRDefault="00232876" w:rsidP="00232876">
                <w:pPr>
                  <w:pStyle w:val="NoSpacing"/>
                </w:pPr>
                <w:r w:rsidRPr="00FA3EB3">
                  <w:t>Name</w:t>
                </w:r>
              </w:p>
            </w:tc>
          </w:sdtContent>
        </w:sdt>
        <w:tc>
          <w:tcPr>
            <w:tcW w:w="3500" w:type="dxa"/>
            <w:shd w:val="clear" w:color="auto" w:fill="FFFFFF" w:themeFill="background1"/>
            <w:vAlign w:val="center"/>
          </w:tcPr>
          <w:p w14:paraId="77CB6961" w14:textId="41F86F99" w:rsidR="00687CFB" w:rsidRPr="00FA3EB3" w:rsidRDefault="00687CFB" w:rsidP="00232876">
            <w:pPr>
              <w:pStyle w:val="NoSpacing"/>
            </w:pPr>
          </w:p>
        </w:tc>
      </w:tr>
      <w:tr w:rsidR="00232876" w:rsidRPr="00FA3EB3" w14:paraId="0868B710" w14:textId="77777777" w:rsidTr="001B3137">
        <w:trPr>
          <w:trHeight w:val="360"/>
        </w:trPr>
        <w:tc>
          <w:tcPr>
            <w:tcW w:w="1260" w:type="dxa"/>
            <w:shd w:val="clear" w:color="auto" w:fill="auto"/>
          </w:tcPr>
          <w:p w14:paraId="1E44447D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4950" w:type="dxa"/>
            <w:shd w:val="clear" w:color="auto" w:fill="auto"/>
          </w:tcPr>
          <w:p w14:paraId="3C04432E" w14:textId="7D1FB54C" w:rsidR="00232876" w:rsidRPr="00FE30F7" w:rsidRDefault="001B3137" w:rsidP="00232876">
            <w:pPr>
              <w:pStyle w:val="Fiel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  <w:r w:rsidR="00FE30F7" w:rsidRPr="00FE30F7">
              <w:rPr>
                <w:sz w:val="14"/>
                <w:szCs w:val="14"/>
              </w:rPr>
              <w:t xml:space="preserve">Signature of Participating Employee Submitting this Form  </w:t>
            </w:r>
          </w:p>
        </w:tc>
        <w:tc>
          <w:tcPr>
            <w:tcW w:w="270" w:type="dxa"/>
            <w:shd w:val="clear" w:color="auto" w:fill="auto"/>
          </w:tcPr>
          <w:p w14:paraId="0A921867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shd w:val="clear" w:color="auto" w:fill="auto"/>
          </w:tcPr>
          <w:p w14:paraId="21BECEFB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3500" w:type="dxa"/>
            <w:shd w:val="clear" w:color="auto" w:fill="auto"/>
          </w:tcPr>
          <w:p w14:paraId="3017496D" w14:textId="0EEDB8B8" w:rsidR="00232876" w:rsidRPr="00FE30F7" w:rsidRDefault="001B3137" w:rsidP="00232876">
            <w:pPr>
              <w:pStyle w:val="Fiel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4263A">
              <w:rPr>
                <w:sz w:val="14"/>
                <w:szCs w:val="14"/>
              </w:rPr>
              <w:t xml:space="preserve">DAP </w:t>
            </w:r>
            <w:r w:rsidR="00DF3102" w:rsidRPr="00FE30F7">
              <w:rPr>
                <w:sz w:val="14"/>
                <w:szCs w:val="14"/>
              </w:rPr>
              <w:t>Program Leader (print)</w:t>
            </w:r>
          </w:p>
        </w:tc>
      </w:tr>
    </w:tbl>
    <w:p w14:paraId="344399D5" w14:textId="305B7523" w:rsidR="00687CFB" w:rsidRPr="00FA3EB3" w:rsidRDefault="00687CFB"/>
    <w:tbl>
      <w:tblPr>
        <w:tblW w:w="11069" w:type="dxa"/>
        <w:tblLook w:val="0600" w:firstRow="0" w:lastRow="0" w:firstColumn="0" w:lastColumn="0" w:noHBand="1" w:noVBand="1"/>
      </w:tblPr>
      <w:tblGrid>
        <w:gridCol w:w="1850"/>
        <w:gridCol w:w="617"/>
        <w:gridCol w:w="222"/>
        <w:gridCol w:w="617"/>
        <w:gridCol w:w="222"/>
        <w:gridCol w:w="1512"/>
        <w:gridCol w:w="1170"/>
        <w:gridCol w:w="1260"/>
        <w:gridCol w:w="3599"/>
      </w:tblGrid>
      <w:tr w:rsidR="001B3137" w:rsidRPr="00FA3EB3" w14:paraId="2FC629C9" w14:textId="4B2C0D7E" w:rsidTr="001B3137">
        <w:trPr>
          <w:trHeight w:val="276"/>
        </w:trPr>
        <w:sdt>
          <w:sdtPr>
            <w:id w:val="1220785300"/>
            <w:placeholder>
              <w:docPart w:val="447B438664014D4DB68B4782F30C8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0" w:type="dxa"/>
                <w:vAlign w:val="center"/>
              </w:tcPr>
              <w:p w14:paraId="207162FD" w14:textId="77777777" w:rsidR="00DF3102" w:rsidRPr="00FA3EB3" w:rsidRDefault="00DF3102" w:rsidP="00DF3102">
                <w:pPr>
                  <w:pStyle w:val="NoSpacing"/>
                </w:pPr>
                <w:r w:rsidRPr="00FA3EB3">
                  <w:t>Date of Signature</w:t>
                </w:r>
              </w:p>
            </w:tc>
          </w:sdtContent>
        </w:sdt>
        <w:tc>
          <w:tcPr>
            <w:tcW w:w="617" w:type="dxa"/>
            <w:shd w:val="clear" w:color="auto" w:fill="FFFFFF" w:themeFill="background1"/>
            <w:vAlign w:val="center"/>
          </w:tcPr>
          <w:p w14:paraId="38EF38E3" w14:textId="77777777" w:rsidR="00DF3102" w:rsidRPr="00FA3EB3" w:rsidRDefault="00DF3102" w:rsidP="00DF3102">
            <w:pPr>
              <w:pStyle w:val="NoSpacing"/>
            </w:pPr>
          </w:p>
        </w:tc>
        <w:tc>
          <w:tcPr>
            <w:tcW w:w="222" w:type="dxa"/>
            <w:vAlign w:val="center"/>
          </w:tcPr>
          <w:p w14:paraId="4C66200D" w14:textId="77777777" w:rsidR="00DF3102" w:rsidRPr="00FA3EB3" w:rsidRDefault="00DF3102" w:rsidP="00DF3102">
            <w:pPr>
              <w:pStyle w:val="NoSpacing"/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14:paraId="04E8666C" w14:textId="77777777" w:rsidR="00DF3102" w:rsidRPr="00FA3EB3" w:rsidRDefault="00DF3102" w:rsidP="00DF3102">
            <w:pPr>
              <w:pStyle w:val="NoSpacing"/>
            </w:pPr>
          </w:p>
        </w:tc>
        <w:tc>
          <w:tcPr>
            <w:tcW w:w="222" w:type="dxa"/>
            <w:vAlign w:val="center"/>
          </w:tcPr>
          <w:p w14:paraId="62ADEC96" w14:textId="77777777" w:rsidR="00DF3102" w:rsidRPr="00FA3EB3" w:rsidRDefault="00DF3102" w:rsidP="00DF3102">
            <w:pPr>
              <w:pStyle w:val="NoSpacing"/>
            </w:pPr>
          </w:p>
        </w:tc>
        <w:tc>
          <w:tcPr>
            <w:tcW w:w="1512" w:type="dxa"/>
            <w:shd w:val="clear" w:color="auto" w:fill="FFFFFF" w:themeFill="background1"/>
          </w:tcPr>
          <w:p w14:paraId="455A2EE7" w14:textId="77777777" w:rsidR="00DF3102" w:rsidRPr="00FA3EB3" w:rsidRDefault="00DF3102" w:rsidP="00DF3102">
            <w:pPr>
              <w:pStyle w:val="NoSpacing"/>
            </w:pPr>
          </w:p>
        </w:tc>
        <w:sdt>
          <w:sdtPr>
            <w:id w:val="72473446"/>
            <w:placeholder>
              <w:docPart w:val="5D1138DA699C4F90B25647AE737CB7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0" w:type="dxa"/>
                <w:vAlign w:val="center"/>
              </w:tcPr>
              <w:p w14:paraId="740E7CDA" w14:textId="15AA851F" w:rsidR="00DF3102" w:rsidRPr="00FA3EB3" w:rsidRDefault="00DF3102" w:rsidP="00DF3102">
                <w:r w:rsidRPr="00FA3EB3">
                  <w:t>Signature</w:t>
                </w:r>
              </w:p>
            </w:tc>
          </w:sdtContent>
        </w:sdt>
        <w:tc>
          <w:tcPr>
            <w:tcW w:w="4859" w:type="dxa"/>
            <w:gridSpan w:val="2"/>
            <w:shd w:val="clear" w:color="auto" w:fill="FFFFFF" w:themeFill="background1"/>
            <w:vAlign w:val="center"/>
          </w:tcPr>
          <w:p w14:paraId="6AD8AE7B" w14:textId="281CAEFD" w:rsidR="00DF3102" w:rsidRPr="00FA3EB3" w:rsidRDefault="00DF3102" w:rsidP="00DF3102"/>
        </w:tc>
      </w:tr>
      <w:tr w:rsidR="00DF3102" w:rsidRPr="00FA3EB3" w14:paraId="5611FF65" w14:textId="6B6C93D4" w:rsidTr="001B3137">
        <w:trPr>
          <w:trHeight w:val="276"/>
        </w:trPr>
        <w:tc>
          <w:tcPr>
            <w:tcW w:w="1850" w:type="dxa"/>
            <w:shd w:val="clear" w:color="auto" w:fill="auto"/>
          </w:tcPr>
          <w:p w14:paraId="603DE400" w14:textId="77777777" w:rsidR="00DF3102" w:rsidRPr="00FA3EB3" w:rsidRDefault="00DF3102" w:rsidP="00DF3102">
            <w:pPr>
              <w:pStyle w:val="Field"/>
            </w:pPr>
          </w:p>
        </w:tc>
        <w:sdt>
          <w:sdtPr>
            <w:id w:val="1445736183"/>
            <w:placeholder>
              <w:docPart w:val="7AFC70DC85534EFD94450FA1BC76AB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7" w:type="dxa"/>
                <w:shd w:val="clear" w:color="auto" w:fill="auto"/>
              </w:tcPr>
              <w:p w14:paraId="4160C7FD" w14:textId="77777777" w:rsidR="00DF3102" w:rsidRPr="00FA3EB3" w:rsidRDefault="00DF3102" w:rsidP="00DF3102">
                <w:pPr>
                  <w:pStyle w:val="Field"/>
                </w:pPr>
                <w:r w:rsidRPr="00FA3EB3">
                  <w:t>MM</w:t>
                </w:r>
              </w:p>
            </w:tc>
          </w:sdtContent>
        </w:sdt>
        <w:tc>
          <w:tcPr>
            <w:tcW w:w="222" w:type="dxa"/>
            <w:shd w:val="clear" w:color="auto" w:fill="auto"/>
          </w:tcPr>
          <w:p w14:paraId="38E515A5" w14:textId="77777777" w:rsidR="00DF3102" w:rsidRPr="00FA3EB3" w:rsidRDefault="00DF3102" w:rsidP="00DF3102">
            <w:pPr>
              <w:pStyle w:val="Field"/>
            </w:pPr>
          </w:p>
        </w:tc>
        <w:sdt>
          <w:sdtPr>
            <w:id w:val="-1419480618"/>
            <w:placeholder>
              <w:docPart w:val="86EF833C2DF44CB3A04DD643019C3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7" w:type="dxa"/>
                <w:shd w:val="clear" w:color="auto" w:fill="auto"/>
              </w:tcPr>
              <w:p w14:paraId="477C2186" w14:textId="77777777" w:rsidR="00DF3102" w:rsidRPr="00FA3EB3" w:rsidRDefault="00DF3102" w:rsidP="00DF3102">
                <w:pPr>
                  <w:pStyle w:val="Field"/>
                </w:pPr>
                <w:r w:rsidRPr="00FA3EB3">
                  <w:t>DD</w:t>
                </w:r>
              </w:p>
            </w:tc>
          </w:sdtContent>
        </w:sdt>
        <w:tc>
          <w:tcPr>
            <w:tcW w:w="222" w:type="dxa"/>
            <w:shd w:val="clear" w:color="auto" w:fill="auto"/>
          </w:tcPr>
          <w:p w14:paraId="001EEF92" w14:textId="77777777" w:rsidR="00DF3102" w:rsidRPr="00FA3EB3" w:rsidRDefault="00DF3102" w:rsidP="00DF3102">
            <w:pPr>
              <w:pStyle w:val="Field"/>
            </w:pPr>
          </w:p>
        </w:tc>
        <w:sdt>
          <w:sdtPr>
            <w:id w:val="138628743"/>
            <w:placeholder>
              <w:docPart w:val="37B3599C9EC241DE8C9AADFD4C54A7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shd w:val="clear" w:color="auto" w:fill="auto"/>
              </w:tcPr>
              <w:p w14:paraId="3DD95801" w14:textId="77777777" w:rsidR="00DF3102" w:rsidRPr="00FA3EB3" w:rsidRDefault="00DF3102" w:rsidP="00DF3102">
                <w:pPr>
                  <w:pStyle w:val="Field"/>
                </w:pPr>
                <w:r w:rsidRPr="00FA3EB3">
                  <w:t>YY</w:t>
                </w:r>
              </w:p>
            </w:tc>
          </w:sdtContent>
        </w:sdt>
        <w:tc>
          <w:tcPr>
            <w:tcW w:w="2430" w:type="dxa"/>
            <w:gridSpan w:val="2"/>
          </w:tcPr>
          <w:p w14:paraId="3F7019C9" w14:textId="77777777" w:rsidR="00DF3102" w:rsidRPr="00FA3EB3" w:rsidRDefault="00DF3102" w:rsidP="00DF3102"/>
        </w:tc>
        <w:tc>
          <w:tcPr>
            <w:tcW w:w="3599" w:type="dxa"/>
          </w:tcPr>
          <w:p w14:paraId="4A9A11E8" w14:textId="68FAF9FC" w:rsidR="00DF3102" w:rsidRPr="001B3137" w:rsidRDefault="001B3137" w:rsidP="00DF3102">
            <w:pPr>
              <w:rPr>
                <w:sz w:val="14"/>
                <w:szCs w:val="14"/>
              </w:rPr>
            </w:pPr>
            <w:r w:rsidRPr="001B3137">
              <w:rPr>
                <w:sz w:val="14"/>
                <w:szCs w:val="14"/>
              </w:rPr>
              <w:t xml:space="preserve">Signature of </w:t>
            </w:r>
            <w:r w:rsidR="00E4263A">
              <w:rPr>
                <w:sz w:val="14"/>
                <w:szCs w:val="14"/>
              </w:rPr>
              <w:t>DAP</w:t>
            </w:r>
            <w:r w:rsidRPr="001B3137">
              <w:rPr>
                <w:sz w:val="14"/>
                <w:szCs w:val="14"/>
              </w:rPr>
              <w:t xml:space="preserve"> Program Leader</w:t>
            </w:r>
          </w:p>
        </w:tc>
      </w:tr>
    </w:tbl>
    <w:p w14:paraId="35B7423B" w14:textId="77777777" w:rsidR="00FE30F7" w:rsidRDefault="00FE30F7" w:rsidP="00FD35A6"/>
    <w:p w14:paraId="365DE031" w14:textId="77777777" w:rsidR="003A122D" w:rsidRDefault="003A122D" w:rsidP="00FD35A6">
      <w:pPr>
        <w:rPr>
          <w:b/>
          <w:bCs/>
        </w:rPr>
      </w:pPr>
    </w:p>
    <w:p w14:paraId="0B7FB689" w14:textId="1D21D2E5" w:rsidR="00687CFB" w:rsidRPr="00E4263A" w:rsidRDefault="00D74111" w:rsidP="00FD35A6">
      <w:pPr>
        <w:rPr>
          <w:color w:val="ABCC06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2E626" wp14:editId="0B89B8BB">
                <wp:simplePos x="0" y="0"/>
                <wp:positionH relativeFrom="column">
                  <wp:posOffset>2438400</wp:posOffset>
                </wp:positionH>
                <wp:positionV relativeFrom="paragraph">
                  <wp:posOffset>265430</wp:posOffset>
                </wp:positionV>
                <wp:extent cx="3609975" cy="18608"/>
                <wp:effectExtent l="0" t="0" r="2857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18608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BCC0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6492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20.9pt" to="476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" strokecolor="#abcc06" strokeweight=".25pt">
                <v:stroke dashstyle="1 1"/>
              </v:line>
            </w:pict>
          </mc:Fallback>
        </mc:AlternateContent>
      </w:r>
      <w:r w:rsidRPr="00FE30F7">
        <w:rPr>
          <w:b/>
          <w:bCs/>
          <w:noProof/>
          <w:color w:val="5A9117"/>
        </w:rPr>
        <w:drawing>
          <wp:anchor distT="0" distB="0" distL="114300" distR="114300" simplePos="0" relativeHeight="251661312" behindDoc="0" locked="0" layoutInCell="1" allowOverlap="1" wp14:anchorId="0B52758D" wp14:editId="7B092331">
            <wp:simplePos x="0" y="0"/>
            <wp:positionH relativeFrom="margin">
              <wp:posOffset>6010275</wp:posOffset>
            </wp:positionH>
            <wp:positionV relativeFrom="paragraph">
              <wp:posOffset>110490</wp:posOffset>
            </wp:positionV>
            <wp:extent cx="828675" cy="334010"/>
            <wp:effectExtent l="0" t="0" r="9525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0F7">
        <w:rPr>
          <w:b/>
          <w:bCs/>
        </w:rPr>
        <w:br/>
      </w:r>
      <w:r w:rsidR="00FE30F7" w:rsidRPr="00E4263A">
        <w:rPr>
          <w:b/>
          <w:bCs/>
          <w:color w:val="0070C0"/>
        </w:rPr>
        <w:t xml:space="preserve">County of Summit  </w:t>
      </w:r>
      <w:r w:rsidR="00FE30F7" w:rsidRPr="00E4263A">
        <w:rPr>
          <w:color w:val="0070C0"/>
        </w:rPr>
        <w:t>|</w:t>
      </w:r>
      <w:r w:rsidR="00FE30F7" w:rsidRPr="00E4263A">
        <w:rPr>
          <w:b/>
          <w:bCs/>
          <w:color w:val="0070C0"/>
        </w:rPr>
        <w:t xml:space="preserve">  Employee Benefits</w:t>
      </w:r>
      <w:r w:rsidR="00FE30F7" w:rsidRPr="00FE30F7">
        <w:rPr>
          <w:color w:val="5A9117"/>
          <w:sz w:val="20"/>
          <w:szCs w:val="20"/>
        </w:rPr>
        <w:br/>
      </w:r>
      <w:r w:rsidR="00FE30F7" w:rsidRPr="00E4263A">
        <w:rPr>
          <w:color w:val="ABCC06"/>
          <w:sz w:val="20"/>
          <w:szCs w:val="20"/>
        </w:rPr>
        <w:t>1180 S. Main Street  | Suite 378  |  Akron, Ohio 44301</w:t>
      </w:r>
    </w:p>
    <w:sectPr w:rsidR="00687CFB" w:rsidRPr="00E4263A" w:rsidSect="00E3286D">
      <w:headerReference w:type="default" r:id="rId14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9763" w14:textId="77777777" w:rsidR="00A82E82" w:rsidRDefault="00A82E82" w:rsidP="001A0130">
      <w:pPr>
        <w:spacing w:after="0" w:line="240" w:lineRule="auto"/>
      </w:pPr>
      <w:r>
        <w:separator/>
      </w:r>
    </w:p>
  </w:endnote>
  <w:endnote w:type="continuationSeparator" w:id="0">
    <w:p w14:paraId="4E787664" w14:textId="77777777" w:rsidR="00A82E82" w:rsidRDefault="00A82E82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C782" w14:textId="77777777" w:rsidR="00A82E82" w:rsidRDefault="00A82E82" w:rsidP="001A0130">
      <w:pPr>
        <w:spacing w:after="0" w:line="240" w:lineRule="auto"/>
      </w:pPr>
      <w:r>
        <w:separator/>
      </w:r>
    </w:p>
  </w:footnote>
  <w:footnote w:type="continuationSeparator" w:id="0">
    <w:p w14:paraId="04BCD932" w14:textId="77777777" w:rsidR="00A82E82" w:rsidRDefault="00A82E82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7797" w14:textId="770AEA2B" w:rsidR="001A0130" w:rsidRDefault="00A82E8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DCFB28" wp14:editId="5B405418">
          <wp:simplePos x="0" y="0"/>
          <wp:positionH relativeFrom="column">
            <wp:posOffset>-224394</wp:posOffset>
          </wp:positionH>
          <wp:positionV relativeFrom="paragraph">
            <wp:posOffset>4206</wp:posOffset>
          </wp:positionV>
          <wp:extent cx="7287260" cy="1258570"/>
          <wp:effectExtent l="19050" t="19050" r="27940" b="17780"/>
          <wp:wrapNone/>
          <wp:docPr id="2" name="Picture 2" descr="Group of people having fun at music concert">
            <a:extLst xmlns:a="http://schemas.openxmlformats.org/drawingml/2006/main">
              <a:ext uri="{FF2B5EF4-FFF2-40B4-BE49-F238E27FC236}">
                <a16:creationId xmlns:a16="http://schemas.microsoft.com/office/drawing/2014/main" id="{8DB9600B-F413-4EE7-81CF-84636C2F9AA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oup of people having fun at music concert">
                    <a:extLst>
                      <a:ext uri="{FF2B5EF4-FFF2-40B4-BE49-F238E27FC236}">
                        <a16:creationId xmlns:a16="http://schemas.microsoft.com/office/drawing/2014/main" id="{8DB9600B-F413-4EE7-81CF-84636C2F9AA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025" b="37025"/>
                  <a:stretch>
                    <a:fillRect/>
                  </a:stretch>
                </pic:blipFill>
                <pic:spPr>
                  <a:xfrm>
                    <a:off x="0" y="0"/>
                    <a:ext cx="7287260" cy="1258570"/>
                  </a:xfrm>
                  <a:prstGeom prst="snip1Rect">
                    <a:avLst>
                      <a:gd name="adj" fmla="val 31795"/>
                    </a:avLst>
                  </a:prstGeom>
                  <a:ln w="15875">
                    <a:solidFill>
                      <a:srgbClr val="ABCC06"/>
                    </a:solidFill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2A7C5" wp14:editId="5EF4E8DA">
              <wp:simplePos x="0" y="0"/>
              <wp:positionH relativeFrom="column">
                <wp:posOffset>-219075</wp:posOffset>
              </wp:positionH>
              <wp:positionV relativeFrom="paragraph">
                <wp:posOffset>1274643</wp:posOffset>
              </wp:positionV>
              <wp:extent cx="7285737" cy="8317794"/>
              <wp:effectExtent l="0" t="0" r="0" b="762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5737" cy="831779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1897CFB" id="Rectangle 3" o:spid="_x0000_s1026" alt="&quot;&quot;" style="position:absolute;margin-left:-17.25pt;margin-top:100.35pt;width:573.7pt;height:65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" fillcolor="#f2f2f2 [305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FCF1A4" wp14:editId="25152940">
              <wp:simplePos x="0" y="0"/>
              <wp:positionH relativeFrom="column">
                <wp:posOffset>6690338</wp:posOffset>
              </wp:positionH>
              <wp:positionV relativeFrom="paragraph">
                <wp:posOffset>70495</wp:posOffset>
              </wp:positionV>
              <wp:extent cx="324304" cy="324559"/>
              <wp:effectExtent l="0" t="0" r="19050" b="18415"/>
              <wp:wrapNone/>
              <wp:docPr id="4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453321EE-830F-4C8A-8306-8B61D4CA3A7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304" cy="324559"/>
                      </a:xfrm>
                      <a:prstGeom prst="rect">
                        <a:avLst/>
                      </a:prstGeom>
                      <a:solidFill>
                        <a:srgbClr val="ABCC06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E3F478E" id="Rectangle 4" o:spid="_x0000_s1026" alt="&quot;&quot;" style="position:absolute;margin-left:526.8pt;margin-top:5.55pt;width:25.55pt;height:2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" fillcolor="#abcc06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02745">
    <w:abstractNumId w:val="1"/>
  </w:num>
  <w:num w:numId="2" w16cid:durableId="104687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82E82"/>
    <w:rsid w:val="001A0130"/>
    <w:rsid w:val="001B3137"/>
    <w:rsid w:val="00232876"/>
    <w:rsid w:val="00267116"/>
    <w:rsid w:val="002F58E0"/>
    <w:rsid w:val="00355DEE"/>
    <w:rsid w:val="003A122D"/>
    <w:rsid w:val="003B49EC"/>
    <w:rsid w:val="003D55FB"/>
    <w:rsid w:val="00402433"/>
    <w:rsid w:val="00407CBB"/>
    <w:rsid w:val="004B47A9"/>
    <w:rsid w:val="004F0368"/>
    <w:rsid w:val="005A20B8"/>
    <w:rsid w:val="005E6FA8"/>
    <w:rsid w:val="006662D2"/>
    <w:rsid w:val="00687CFB"/>
    <w:rsid w:val="00696B6E"/>
    <w:rsid w:val="006A5F0E"/>
    <w:rsid w:val="006C28FD"/>
    <w:rsid w:val="007718C6"/>
    <w:rsid w:val="008045C5"/>
    <w:rsid w:val="00835F7E"/>
    <w:rsid w:val="00866BB6"/>
    <w:rsid w:val="00872D54"/>
    <w:rsid w:val="009E70CA"/>
    <w:rsid w:val="00A82E82"/>
    <w:rsid w:val="00BA66C3"/>
    <w:rsid w:val="00C37857"/>
    <w:rsid w:val="00CB16D2"/>
    <w:rsid w:val="00CB3366"/>
    <w:rsid w:val="00CD05DC"/>
    <w:rsid w:val="00CD5B0D"/>
    <w:rsid w:val="00D74111"/>
    <w:rsid w:val="00DB3723"/>
    <w:rsid w:val="00DC1831"/>
    <w:rsid w:val="00DF3102"/>
    <w:rsid w:val="00E3286D"/>
    <w:rsid w:val="00E413DD"/>
    <w:rsid w:val="00E4263A"/>
    <w:rsid w:val="00F40180"/>
    <w:rsid w:val="00F53FDC"/>
    <w:rsid w:val="00FA3EB3"/>
    <w:rsid w:val="00FD35A6"/>
    <w:rsid w:val="00FD3D5E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3B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DF3102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wellnessteam@summitoh.net?subject=Summit%20Metro%20Parks%20Activity%20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ein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5538CD71E475F8531CB6791CD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BFA6-31F1-4F5E-BB3D-F1ACB6F02134}"/>
      </w:docPartPr>
      <w:docPartBody>
        <w:p w:rsidR="00A049EF" w:rsidRDefault="00AC2E3F">
          <w:pPr>
            <w:pStyle w:val="B3C5538CD71E475F8531CB6791CD48F3"/>
          </w:pPr>
          <w:r w:rsidRPr="00FA3EB3">
            <w:t>Instructions</w:t>
          </w:r>
        </w:p>
      </w:docPartBody>
    </w:docPart>
    <w:docPart>
      <w:docPartPr>
        <w:name w:val="C76844D3527F4B4EBF94AF392989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BDEE-77D1-4BFE-B857-DD4382DECAED}"/>
      </w:docPartPr>
      <w:docPartBody>
        <w:p w:rsidR="00A049EF" w:rsidRDefault="00AC2E3F">
          <w:pPr>
            <w:pStyle w:val="C76844D3527F4B4EBF94AF392989286E"/>
          </w:pPr>
          <w:r w:rsidRPr="00FA3EB3">
            <w:t>Monday</w:t>
          </w:r>
        </w:p>
      </w:docPartBody>
    </w:docPart>
    <w:docPart>
      <w:docPartPr>
        <w:name w:val="A994C346D3174B7096B9304C0AE6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BBD6-99DF-4563-B262-F191314D395D}"/>
      </w:docPartPr>
      <w:docPartBody>
        <w:p w:rsidR="00A049EF" w:rsidRDefault="00AC2E3F">
          <w:pPr>
            <w:pStyle w:val="A994C346D3174B7096B9304C0AE63E5F"/>
          </w:pPr>
          <w:r w:rsidRPr="00FA3EB3">
            <w:t>Tuesday</w:t>
          </w:r>
        </w:p>
      </w:docPartBody>
    </w:docPart>
    <w:docPart>
      <w:docPartPr>
        <w:name w:val="F895C4C8AE3548179D836F3D4B45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B88A-5145-4E42-979D-6A62CBBDE6DA}"/>
      </w:docPartPr>
      <w:docPartBody>
        <w:p w:rsidR="00A049EF" w:rsidRDefault="00AC2E3F">
          <w:pPr>
            <w:pStyle w:val="F895C4C8AE3548179D836F3D4B458B08"/>
          </w:pPr>
          <w:r w:rsidRPr="00FA3EB3">
            <w:t>Wednesday</w:t>
          </w:r>
        </w:p>
      </w:docPartBody>
    </w:docPart>
    <w:docPart>
      <w:docPartPr>
        <w:name w:val="DC6D8EA45D9C46AC878467DA2335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3B26-FD4E-4D2B-AAF7-1E2D27F8F953}"/>
      </w:docPartPr>
      <w:docPartBody>
        <w:p w:rsidR="00A049EF" w:rsidRDefault="00AC2E3F">
          <w:pPr>
            <w:pStyle w:val="DC6D8EA45D9C46AC878467DA233594A4"/>
          </w:pPr>
          <w:r w:rsidRPr="00FA3EB3">
            <w:t>Thursday</w:t>
          </w:r>
        </w:p>
      </w:docPartBody>
    </w:docPart>
    <w:docPart>
      <w:docPartPr>
        <w:name w:val="302850AAB663401A99C443EE2356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FCF7-1669-426D-B959-154F1F7C4688}"/>
      </w:docPartPr>
      <w:docPartBody>
        <w:p w:rsidR="00A049EF" w:rsidRDefault="00AC2E3F">
          <w:pPr>
            <w:pStyle w:val="302850AAB663401A99C443EE23569435"/>
          </w:pPr>
          <w:r w:rsidRPr="00FA3EB3">
            <w:t>Friday</w:t>
          </w:r>
        </w:p>
      </w:docPartBody>
    </w:docPart>
    <w:docPart>
      <w:docPartPr>
        <w:name w:val="BEDC5AF8414D4D89B0D403B80C5E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B3A5-0F80-4423-875C-6B9A91A2F6F0}"/>
      </w:docPartPr>
      <w:docPartBody>
        <w:p w:rsidR="00A049EF" w:rsidRDefault="00AC2E3F">
          <w:pPr>
            <w:pStyle w:val="BEDC5AF8414D4D89B0D403B80C5EC1E4"/>
          </w:pPr>
          <w:r w:rsidRPr="00FA3EB3">
            <w:t>Saturday</w:t>
          </w:r>
        </w:p>
      </w:docPartBody>
    </w:docPart>
    <w:docPart>
      <w:docPartPr>
        <w:name w:val="06B6E5D8309A40739D8892EDF3A4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8CA4-ED5E-46DF-8024-C3054F582881}"/>
      </w:docPartPr>
      <w:docPartBody>
        <w:p w:rsidR="00A049EF" w:rsidRDefault="00AC2E3F">
          <w:pPr>
            <w:pStyle w:val="06B6E5D8309A40739D8892EDF3A45DDA"/>
          </w:pPr>
          <w:r w:rsidRPr="00FA3EB3">
            <w:t>Sunday</w:t>
          </w:r>
        </w:p>
      </w:docPartBody>
    </w:docPart>
    <w:docPart>
      <w:docPartPr>
        <w:name w:val="633C6469B613487899BBA2E63465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9B43-B5F6-4AE6-B3AC-8415ADA55987}"/>
      </w:docPartPr>
      <w:docPartBody>
        <w:p w:rsidR="00A049EF" w:rsidRDefault="00AC2E3F">
          <w:pPr>
            <w:pStyle w:val="633C6469B613487899BBA2E63465B9AA"/>
          </w:pPr>
          <w:r w:rsidRPr="00FA3EB3">
            <w:t>Signature</w:t>
          </w:r>
        </w:p>
      </w:docPartBody>
    </w:docPart>
    <w:docPart>
      <w:docPartPr>
        <w:name w:val="6BD982D8997D4DCF96F3E24B2E22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A7E0-A6F9-42BA-8AC2-EC4C210DD9DC}"/>
      </w:docPartPr>
      <w:docPartBody>
        <w:p w:rsidR="00A049EF" w:rsidRDefault="00AC2E3F">
          <w:pPr>
            <w:pStyle w:val="6BD982D8997D4DCF96F3E24B2E22726B"/>
          </w:pPr>
          <w:r w:rsidRPr="00FA3EB3">
            <w:t>Name</w:t>
          </w:r>
        </w:p>
      </w:docPartBody>
    </w:docPart>
    <w:docPart>
      <w:docPartPr>
        <w:name w:val="447B438664014D4DB68B4782F30C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B5F8-9008-449C-ACAC-D6B0BB86180D}"/>
      </w:docPartPr>
      <w:docPartBody>
        <w:p w:rsidR="00A049EF" w:rsidRDefault="00AC2E3F" w:rsidP="00AC2E3F">
          <w:pPr>
            <w:pStyle w:val="447B438664014D4DB68B4782F30C8A8B"/>
          </w:pPr>
          <w:r w:rsidRPr="00FA3EB3">
            <w:t>Date of Signature</w:t>
          </w:r>
        </w:p>
      </w:docPartBody>
    </w:docPart>
    <w:docPart>
      <w:docPartPr>
        <w:name w:val="5D1138DA699C4F90B25647AE737C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E6E7-FD89-4A3A-8AF9-EC8EC71CB7A0}"/>
      </w:docPartPr>
      <w:docPartBody>
        <w:p w:rsidR="00A049EF" w:rsidRDefault="00AC2E3F" w:rsidP="00AC2E3F">
          <w:pPr>
            <w:pStyle w:val="5D1138DA699C4F90B25647AE737CB7CD"/>
          </w:pPr>
          <w:r w:rsidRPr="00FA3EB3">
            <w:t>Signature</w:t>
          </w:r>
        </w:p>
      </w:docPartBody>
    </w:docPart>
    <w:docPart>
      <w:docPartPr>
        <w:name w:val="7AFC70DC85534EFD94450FA1BC76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D2CD-EA82-42EC-9404-0D6FD9BFB44F}"/>
      </w:docPartPr>
      <w:docPartBody>
        <w:p w:rsidR="00A049EF" w:rsidRDefault="00AC2E3F" w:rsidP="00AC2E3F">
          <w:pPr>
            <w:pStyle w:val="7AFC70DC85534EFD94450FA1BC76AB26"/>
          </w:pPr>
          <w:r w:rsidRPr="00FA3EB3">
            <w:t>MM</w:t>
          </w:r>
        </w:p>
      </w:docPartBody>
    </w:docPart>
    <w:docPart>
      <w:docPartPr>
        <w:name w:val="86EF833C2DF44CB3A04DD643019C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3B0E-5BC3-4AD9-900D-3CBA0F7E2F75}"/>
      </w:docPartPr>
      <w:docPartBody>
        <w:p w:rsidR="00A049EF" w:rsidRDefault="00AC2E3F" w:rsidP="00AC2E3F">
          <w:pPr>
            <w:pStyle w:val="86EF833C2DF44CB3A04DD643019C3428"/>
          </w:pPr>
          <w:r w:rsidRPr="00FA3EB3">
            <w:t>DD</w:t>
          </w:r>
        </w:p>
      </w:docPartBody>
    </w:docPart>
    <w:docPart>
      <w:docPartPr>
        <w:name w:val="37B3599C9EC241DE8C9AADFD4C54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28F9-3D9D-4900-A7DF-F478E05DC265}"/>
      </w:docPartPr>
      <w:docPartBody>
        <w:p w:rsidR="00A049EF" w:rsidRDefault="00AC2E3F" w:rsidP="00AC2E3F">
          <w:pPr>
            <w:pStyle w:val="37B3599C9EC241DE8C9AADFD4C54A770"/>
          </w:pPr>
          <w:r w:rsidRPr="00FA3EB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3F"/>
    <w:rsid w:val="00A049EF"/>
    <w:rsid w:val="00A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5538CD71E475F8531CB6791CD48F3">
    <w:name w:val="B3C5538CD71E475F8531CB6791CD48F3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76844D3527F4B4EBF94AF392989286E">
    <w:name w:val="C76844D3527F4B4EBF94AF392989286E"/>
  </w:style>
  <w:style w:type="paragraph" w:customStyle="1" w:styleId="A994C346D3174B7096B9304C0AE63E5F">
    <w:name w:val="A994C346D3174B7096B9304C0AE63E5F"/>
  </w:style>
  <w:style w:type="paragraph" w:customStyle="1" w:styleId="F895C4C8AE3548179D836F3D4B458B08">
    <w:name w:val="F895C4C8AE3548179D836F3D4B458B08"/>
  </w:style>
  <w:style w:type="paragraph" w:customStyle="1" w:styleId="DC6D8EA45D9C46AC878467DA233594A4">
    <w:name w:val="DC6D8EA45D9C46AC878467DA233594A4"/>
  </w:style>
  <w:style w:type="paragraph" w:customStyle="1" w:styleId="302850AAB663401A99C443EE23569435">
    <w:name w:val="302850AAB663401A99C443EE23569435"/>
  </w:style>
  <w:style w:type="paragraph" w:customStyle="1" w:styleId="BEDC5AF8414D4D89B0D403B80C5EC1E4">
    <w:name w:val="BEDC5AF8414D4D89B0D403B80C5EC1E4"/>
  </w:style>
  <w:style w:type="paragraph" w:customStyle="1" w:styleId="06B6E5D8309A40739D8892EDF3A45DDA">
    <w:name w:val="06B6E5D8309A40739D8892EDF3A45DDA"/>
  </w:style>
  <w:style w:type="paragraph" w:customStyle="1" w:styleId="633C6469B613487899BBA2E63465B9AA">
    <w:name w:val="633C6469B613487899BBA2E63465B9AA"/>
  </w:style>
  <w:style w:type="paragraph" w:customStyle="1" w:styleId="6BD982D8997D4DCF96F3E24B2E22726B">
    <w:name w:val="6BD982D8997D4DCF96F3E24B2E22726B"/>
  </w:style>
  <w:style w:type="paragraph" w:customStyle="1" w:styleId="447B438664014D4DB68B4782F30C8A8B">
    <w:name w:val="447B438664014D4DB68B4782F30C8A8B"/>
    <w:rsid w:val="00AC2E3F"/>
  </w:style>
  <w:style w:type="paragraph" w:customStyle="1" w:styleId="5D1138DA699C4F90B25647AE737CB7CD">
    <w:name w:val="5D1138DA699C4F90B25647AE737CB7CD"/>
    <w:rsid w:val="00AC2E3F"/>
  </w:style>
  <w:style w:type="paragraph" w:customStyle="1" w:styleId="7AFC70DC85534EFD94450FA1BC76AB26">
    <w:name w:val="7AFC70DC85534EFD94450FA1BC76AB26"/>
    <w:rsid w:val="00AC2E3F"/>
  </w:style>
  <w:style w:type="paragraph" w:customStyle="1" w:styleId="86EF833C2DF44CB3A04DD643019C3428">
    <w:name w:val="86EF833C2DF44CB3A04DD643019C3428"/>
    <w:rsid w:val="00AC2E3F"/>
  </w:style>
  <w:style w:type="paragraph" w:customStyle="1" w:styleId="37B3599C9EC241DE8C9AADFD4C54A770">
    <w:name w:val="37B3599C9EC241DE8C9AADFD4C54A770"/>
    <w:rsid w:val="00AC2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2023-03-24T18:30:00Z</dcterms:created>
  <dcterms:modified xsi:type="dcterms:W3CDTF">2023-03-24T18:49:00Z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